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35" w:rsidRDefault="00117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31535" w:rsidRDefault="001175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Картография 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3 </w:t>
            </w:r>
            <w:proofErr w:type="spellStart"/>
            <w:r w:rsidRPr="001175D4">
              <w:rPr>
                <w:sz w:val="24"/>
                <w:szCs w:val="24"/>
              </w:rPr>
              <w:t>з.е</w:t>
            </w:r>
            <w:proofErr w:type="spellEnd"/>
            <w:r w:rsidRPr="001175D4">
              <w:rPr>
                <w:sz w:val="24"/>
                <w:szCs w:val="24"/>
              </w:rPr>
              <w:t xml:space="preserve">. </w:t>
            </w: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Экзамен </w:t>
            </w:r>
          </w:p>
          <w:p w:rsidR="00831535" w:rsidRPr="001175D4" w:rsidRDefault="00831535">
            <w:pPr>
              <w:rPr>
                <w:sz w:val="24"/>
                <w:szCs w:val="24"/>
              </w:rPr>
            </w:pPr>
          </w:p>
        </w:tc>
      </w:tr>
      <w:tr w:rsidR="001175D4" w:rsidRPr="001175D4">
        <w:tc>
          <w:tcPr>
            <w:tcW w:w="3261" w:type="dxa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1535" w:rsidRPr="001175D4" w:rsidRDefault="001175D4">
            <w:pPr>
              <w:rPr>
                <w:sz w:val="24"/>
                <w:szCs w:val="24"/>
                <w:highlight w:val="yellow"/>
              </w:rPr>
            </w:pPr>
            <w:r w:rsidRPr="001175D4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1. Введение. Роль картографии в науках о Земле и обществе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2. Графическое изображение социально- экономической информации и его интерпретация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3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История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развития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картографии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4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Математическая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основа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5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Картографическая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генерализация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6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Способы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картографирования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1175D4">
              <w:rPr>
                <w:sz w:val="24"/>
                <w:szCs w:val="24"/>
              </w:rPr>
              <w:t>Тема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r w:rsidRPr="001175D4">
              <w:rPr>
                <w:sz w:val="24"/>
                <w:szCs w:val="24"/>
                <w:lang w:val="ru-RU"/>
              </w:rPr>
              <w:t>7</w:t>
            </w:r>
            <w:r w:rsidRPr="001175D4">
              <w:rPr>
                <w:sz w:val="24"/>
                <w:szCs w:val="24"/>
              </w:rPr>
              <w:t xml:space="preserve">. </w:t>
            </w:r>
            <w:proofErr w:type="spellStart"/>
            <w:r w:rsidRPr="001175D4">
              <w:rPr>
                <w:sz w:val="24"/>
                <w:szCs w:val="24"/>
              </w:rPr>
              <w:t>Социально-экономические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карты</w:t>
            </w:r>
            <w:proofErr w:type="spellEnd"/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8. Классификация, виды и типы географических карт и атласов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9. Картографическое моделирование и прогнозирование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175D4">
              <w:rPr>
                <w:sz w:val="24"/>
                <w:szCs w:val="24"/>
                <w:lang w:val="ru-RU"/>
              </w:rPr>
              <w:t>Тема 10. Картография и ГИС. Картография в землеустройстве.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31535" w:rsidRPr="004F38DA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1. Молочко, А. В. Геоинформационное картографирование в экономической и социальной географии [Электронный </w:t>
            </w:r>
            <w:r w:rsidRPr="004F38DA">
              <w:rPr>
                <w:sz w:val="24"/>
                <w:szCs w:val="24"/>
              </w:rPr>
              <w:t>ресурс</w:t>
            </w:r>
            <w:proofErr w:type="gramStart"/>
            <w:r w:rsidRPr="004F38DA">
              <w:rPr>
                <w:sz w:val="24"/>
                <w:szCs w:val="24"/>
              </w:rPr>
              <w:t>] :</w:t>
            </w:r>
            <w:proofErr w:type="gramEnd"/>
            <w:r w:rsidRPr="004F38D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05.03.02 "География", 05.03.03 "</w:t>
            </w:r>
            <w:r w:rsidRPr="004F38DA">
              <w:rPr>
                <w:bCs/>
                <w:sz w:val="24"/>
                <w:szCs w:val="24"/>
              </w:rPr>
              <w:t>Картография</w:t>
            </w:r>
            <w:r w:rsidRPr="004F38DA">
              <w:rPr>
                <w:sz w:val="24"/>
                <w:szCs w:val="24"/>
              </w:rPr>
              <w:t xml:space="preserve"> и </w:t>
            </w:r>
            <w:proofErr w:type="spellStart"/>
            <w:r w:rsidRPr="004F38DA">
              <w:rPr>
                <w:sz w:val="24"/>
                <w:szCs w:val="24"/>
              </w:rPr>
              <w:t>геоинформатика</w:t>
            </w:r>
            <w:proofErr w:type="spellEnd"/>
            <w:r w:rsidRPr="004F38DA">
              <w:rPr>
                <w:sz w:val="24"/>
                <w:szCs w:val="24"/>
              </w:rPr>
              <w:t xml:space="preserve">", 21.03.02 "Землеустройство и кадастры" (квалификация (степень) "бакалавр") / А. В. Молочко, Д. П. </w:t>
            </w:r>
            <w:proofErr w:type="spellStart"/>
            <w:r w:rsidRPr="004F38DA">
              <w:rPr>
                <w:sz w:val="24"/>
                <w:szCs w:val="24"/>
              </w:rPr>
              <w:t>Хворостухин</w:t>
            </w:r>
            <w:proofErr w:type="spellEnd"/>
            <w:r w:rsidRPr="004F38DA">
              <w:rPr>
                <w:sz w:val="24"/>
                <w:szCs w:val="24"/>
              </w:rPr>
              <w:t xml:space="preserve">. - </w:t>
            </w:r>
            <w:proofErr w:type="gramStart"/>
            <w:r w:rsidRPr="004F38DA">
              <w:rPr>
                <w:sz w:val="24"/>
                <w:szCs w:val="24"/>
              </w:rPr>
              <w:t>Москва :</w:t>
            </w:r>
            <w:proofErr w:type="gramEnd"/>
            <w:r w:rsidRPr="004F38DA">
              <w:rPr>
                <w:sz w:val="24"/>
                <w:szCs w:val="24"/>
              </w:rPr>
              <w:t xml:space="preserve"> ИНФРА-М, 2019. - 127 с. </w:t>
            </w:r>
            <w:hyperlink r:id="rId5">
              <w:r w:rsidRPr="004F38D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http://znanium.com/go.php?id=952385</w:t>
              </w:r>
            </w:hyperlink>
            <w:r w:rsidRPr="004F38DA">
              <w:rPr>
                <w:sz w:val="24"/>
                <w:szCs w:val="24"/>
              </w:rPr>
              <w:t xml:space="preserve"> </w:t>
            </w:r>
          </w:p>
          <w:p w:rsidR="00831535" w:rsidRPr="004F38DA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38DA">
              <w:rPr>
                <w:sz w:val="24"/>
                <w:szCs w:val="24"/>
              </w:rPr>
              <w:t>2. Картографическое и геодезическое обеспечение при ведении кадастровых работ [Электронный ресурс</w:t>
            </w:r>
            <w:proofErr w:type="gramStart"/>
            <w:r w:rsidRPr="004F38DA">
              <w:rPr>
                <w:sz w:val="24"/>
                <w:szCs w:val="24"/>
              </w:rPr>
              <w:t>] :</w:t>
            </w:r>
            <w:proofErr w:type="gramEnd"/>
            <w:r w:rsidRPr="004F38DA">
              <w:rPr>
                <w:sz w:val="24"/>
                <w:szCs w:val="24"/>
              </w:rPr>
              <w:t xml:space="preserve"> учебное пособие / Д. А. Шевченко, А. В. Лошаков ; М-во сел. хоз-ва Рос. </w:t>
            </w:r>
            <w:proofErr w:type="gramStart"/>
            <w:r w:rsidRPr="004F38DA">
              <w:rPr>
                <w:sz w:val="24"/>
                <w:szCs w:val="24"/>
              </w:rPr>
              <w:t>Федерации ,</w:t>
            </w:r>
            <w:proofErr w:type="gramEnd"/>
            <w:r w:rsidRPr="004F38DA">
              <w:rPr>
                <w:sz w:val="24"/>
                <w:szCs w:val="24"/>
              </w:rPr>
              <w:t xml:space="preserve"> </w:t>
            </w:r>
            <w:proofErr w:type="spellStart"/>
            <w:r w:rsidRPr="004F38DA">
              <w:rPr>
                <w:sz w:val="24"/>
                <w:szCs w:val="24"/>
              </w:rPr>
              <w:t>Ставропол</w:t>
            </w:r>
            <w:proofErr w:type="spellEnd"/>
            <w:r w:rsidRPr="004F38DA">
              <w:rPr>
                <w:sz w:val="24"/>
                <w:szCs w:val="24"/>
              </w:rPr>
              <w:t xml:space="preserve">. гос. </w:t>
            </w:r>
            <w:proofErr w:type="spellStart"/>
            <w:r w:rsidRPr="004F38DA">
              <w:rPr>
                <w:sz w:val="24"/>
                <w:szCs w:val="24"/>
              </w:rPr>
              <w:t>аграр</w:t>
            </w:r>
            <w:proofErr w:type="spellEnd"/>
            <w:r w:rsidRPr="004F38DA">
              <w:rPr>
                <w:sz w:val="24"/>
                <w:szCs w:val="24"/>
              </w:rPr>
              <w:t xml:space="preserve">. ун-т, Каф. землеустройства и кадастра. - </w:t>
            </w:r>
            <w:proofErr w:type="gramStart"/>
            <w:r w:rsidRPr="004F38DA">
              <w:rPr>
                <w:sz w:val="24"/>
                <w:szCs w:val="24"/>
              </w:rPr>
              <w:t>Ставрополь :</w:t>
            </w:r>
            <w:proofErr w:type="gramEnd"/>
            <w:r w:rsidRPr="004F38DA">
              <w:rPr>
                <w:sz w:val="24"/>
                <w:szCs w:val="24"/>
              </w:rPr>
              <w:t xml:space="preserve"> [б. и.], 2017. - 116 с. </w:t>
            </w:r>
            <w:hyperlink r:id="rId6">
              <w:r w:rsidRPr="004F38D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http://znanium.com/go.php?id=976368</w:t>
              </w:r>
            </w:hyperlink>
            <w:r w:rsidRPr="004F38DA">
              <w:rPr>
                <w:sz w:val="24"/>
                <w:szCs w:val="24"/>
              </w:rPr>
              <w:t xml:space="preserve"> </w:t>
            </w:r>
          </w:p>
          <w:p w:rsidR="00831535" w:rsidRPr="004F38DA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38DA">
              <w:rPr>
                <w:sz w:val="24"/>
                <w:szCs w:val="24"/>
              </w:rPr>
              <w:t xml:space="preserve">3. </w:t>
            </w:r>
            <w:proofErr w:type="spellStart"/>
            <w:r w:rsidRPr="004F38DA">
              <w:rPr>
                <w:sz w:val="24"/>
                <w:szCs w:val="24"/>
              </w:rPr>
              <w:t>Берлянт</w:t>
            </w:r>
            <w:proofErr w:type="spellEnd"/>
            <w:r w:rsidRPr="004F38DA">
              <w:rPr>
                <w:sz w:val="24"/>
                <w:szCs w:val="24"/>
              </w:rPr>
              <w:t xml:space="preserve">, А. М. </w:t>
            </w:r>
            <w:r w:rsidRPr="004F38DA">
              <w:rPr>
                <w:bCs/>
                <w:sz w:val="24"/>
                <w:szCs w:val="24"/>
              </w:rPr>
              <w:t>Картография</w:t>
            </w:r>
            <w:r w:rsidRPr="004F38DA">
              <w:rPr>
                <w:sz w:val="24"/>
                <w:szCs w:val="24"/>
              </w:rPr>
              <w:t xml:space="preserve"> [Текст</w:t>
            </w:r>
            <w:proofErr w:type="gramStart"/>
            <w:r w:rsidRPr="004F38DA">
              <w:rPr>
                <w:sz w:val="24"/>
                <w:szCs w:val="24"/>
              </w:rPr>
              <w:t>] :</w:t>
            </w:r>
            <w:proofErr w:type="gramEnd"/>
            <w:r w:rsidRPr="004F38DA">
              <w:rPr>
                <w:sz w:val="24"/>
                <w:szCs w:val="24"/>
              </w:rPr>
              <w:t xml:space="preserve"> учебник для студентов вузов, обучающихся по специальности 020501 - "</w:t>
            </w:r>
            <w:r w:rsidRPr="004F38DA">
              <w:rPr>
                <w:bCs/>
                <w:sz w:val="24"/>
                <w:szCs w:val="24"/>
              </w:rPr>
              <w:t>Картография</w:t>
            </w:r>
            <w:r w:rsidRPr="004F38DA">
              <w:rPr>
                <w:sz w:val="24"/>
                <w:szCs w:val="24"/>
              </w:rPr>
              <w:t xml:space="preserve">" и по направлению 020500 - "География и </w:t>
            </w:r>
            <w:r w:rsidRPr="004F38DA">
              <w:rPr>
                <w:bCs/>
                <w:sz w:val="24"/>
                <w:szCs w:val="24"/>
              </w:rPr>
              <w:t>картография</w:t>
            </w:r>
            <w:r w:rsidRPr="004F38DA">
              <w:rPr>
                <w:sz w:val="24"/>
                <w:szCs w:val="24"/>
              </w:rPr>
              <w:t xml:space="preserve">" / А. М. </w:t>
            </w:r>
            <w:proofErr w:type="spellStart"/>
            <w:r w:rsidRPr="004F38DA">
              <w:rPr>
                <w:sz w:val="24"/>
                <w:szCs w:val="24"/>
              </w:rPr>
              <w:t>Берлянд</w:t>
            </w:r>
            <w:proofErr w:type="spellEnd"/>
            <w:r w:rsidRPr="004F38DA">
              <w:rPr>
                <w:sz w:val="24"/>
                <w:szCs w:val="24"/>
              </w:rPr>
              <w:t xml:space="preserve"> ; </w:t>
            </w:r>
            <w:proofErr w:type="spellStart"/>
            <w:r w:rsidRPr="004F38DA">
              <w:rPr>
                <w:sz w:val="24"/>
                <w:szCs w:val="24"/>
              </w:rPr>
              <w:t>Моск</w:t>
            </w:r>
            <w:proofErr w:type="spellEnd"/>
            <w:r w:rsidRPr="004F38DA">
              <w:rPr>
                <w:sz w:val="24"/>
                <w:szCs w:val="24"/>
              </w:rPr>
              <w:t xml:space="preserve">. гос. ун-т им. М. В. Ломоносова, Геогр. фак. - 4-е изд., доп. - </w:t>
            </w:r>
            <w:proofErr w:type="gramStart"/>
            <w:r w:rsidRPr="004F38DA">
              <w:rPr>
                <w:sz w:val="24"/>
                <w:szCs w:val="24"/>
              </w:rPr>
              <w:t>Москва :</w:t>
            </w:r>
            <w:proofErr w:type="gramEnd"/>
            <w:r w:rsidRPr="004F38DA">
              <w:rPr>
                <w:sz w:val="24"/>
                <w:szCs w:val="24"/>
              </w:rPr>
              <w:t xml:space="preserve"> КДУ, 2014. - 447 с. 3экз.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F38DA">
              <w:rPr>
                <w:sz w:val="24"/>
                <w:szCs w:val="24"/>
              </w:rPr>
              <w:t>4. Пасько, О. А. Практикум по картографии [Электронный ресурс</w:t>
            </w:r>
            <w:proofErr w:type="gramStart"/>
            <w:r w:rsidRPr="004F38DA">
              <w:rPr>
                <w:sz w:val="24"/>
                <w:szCs w:val="24"/>
              </w:rPr>
              <w:t>] :</w:t>
            </w:r>
            <w:proofErr w:type="gramEnd"/>
            <w:r w:rsidRPr="004F38D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120300.62 "Землеустройство и кадастры" / О. А.</w:t>
            </w:r>
            <w:r w:rsidRPr="001175D4">
              <w:rPr>
                <w:sz w:val="24"/>
                <w:szCs w:val="24"/>
              </w:rPr>
              <w:t xml:space="preserve"> Пасько, Э. К. </w:t>
            </w:r>
            <w:proofErr w:type="spellStart"/>
            <w:r w:rsidRPr="001175D4">
              <w:rPr>
                <w:sz w:val="24"/>
                <w:szCs w:val="24"/>
              </w:rPr>
              <w:t>Дикин</w:t>
            </w:r>
            <w:proofErr w:type="spellEnd"/>
            <w:r w:rsidRPr="001175D4">
              <w:rPr>
                <w:sz w:val="24"/>
                <w:szCs w:val="24"/>
              </w:rPr>
              <w:t xml:space="preserve"> ; М-во образования и науки Рос. Федерации, Нац. </w:t>
            </w:r>
            <w:proofErr w:type="spellStart"/>
            <w:r w:rsidRPr="001175D4">
              <w:rPr>
                <w:sz w:val="24"/>
                <w:szCs w:val="24"/>
              </w:rPr>
              <w:t>исслед</w:t>
            </w:r>
            <w:proofErr w:type="spellEnd"/>
            <w:r w:rsidRPr="001175D4">
              <w:rPr>
                <w:sz w:val="24"/>
                <w:szCs w:val="24"/>
              </w:rPr>
              <w:t xml:space="preserve">. Том. </w:t>
            </w:r>
            <w:proofErr w:type="spellStart"/>
            <w:r w:rsidRPr="001175D4">
              <w:rPr>
                <w:sz w:val="24"/>
                <w:szCs w:val="24"/>
              </w:rPr>
              <w:t>политехн</w:t>
            </w:r>
            <w:proofErr w:type="spellEnd"/>
            <w:r w:rsidRPr="001175D4">
              <w:rPr>
                <w:sz w:val="24"/>
                <w:szCs w:val="24"/>
              </w:rPr>
              <w:t>. ун-</w:t>
            </w:r>
            <w:proofErr w:type="gramStart"/>
            <w:r w:rsidRPr="001175D4">
              <w:rPr>
                <w:sz w:val="24"/>
                <w:szCs w:val="24"/>
              </w:rPr>
              <w:t>т ,</w:t>
            </w:r>
            <w:proofErr w:type="gramEnd"/>
            <w:r w:rsidRPr="001175D4">
              <w:rPr>
                <w:sz w:val="24"/>
                <w:szCs w:val="24"/>
              </w:rPr>
              <w:t xml:space="preserve"> М-во образования США, Гос. ун-т Нью-Йорка. - 2-е изд. - </w:t>
            </w:r>
            <w:proofErr w:type="gramStart"/>
            <w:r w:rsidRPr="001175D4">
              <w:rPr>
                <w:sz w:val="24"/>
                <w:szCs w:val="24"/>
              </w:rPr>
              <w:t>Томск :</w:t>
            </w:r>
            <w:proofErr w:type="gramEnd"/>
            <w:r w:rsidRPr="001175D4">
              <w:rPr>
                <w:sz w:val="24"/>
                <w:szCs w:val="24"/>
              </w:rPr>
              <w:t xml:space="preserve"> Издательство Томского политехнического университета, 2014. - 175 с. </w:t>
            </w:r>
            <w:hyperlink r:id="rId7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http://znanium.com/go.php?id=701594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  <w:p w:rsidR="00831535" w:rsidRPr="001175D4" w:rsidRDefault="008315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1. Кравченко, </w:t>
            </w:r>
            <w:proofErr w:type="gramStart"/>
            <w:r w:rsidRPr="001175D4">
              <w:rPr>
                <w:sz w:val="24"/>
                <w:szCs w:val="24"/>
              </w:rPr>
              <w:t>Ю .</w:t>
            </w:r>
            <w:proofErr w:type="gramEnd"/>
            <w:r w:rsidRPr="001175D4">
              <w:rPr>
                <w:sz w:val="24"/>
                <w:szCs w:val="24"/>
              </w:rPr>
              <w:t xml:space="preserve">А. Геодезия [Электронный ресурс] : учебник для студентов вузов, обучающихся по направлению подготовки 08.03.01 "Строительство" (квалификация (степень) "бакалавр") / Ю . А. Кравченко.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ИНФРА-М, 2019. - 344 с. </w:t>
            </w:r>
            <w:hyperlink r:id="rId8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http://znanium.com/go.php?id=1006160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2. Кравченко, Ю.А. Основы формальной картографии [Электронный ресурс</w:t>
            </w:r>
            <w:proofErr w:type="gramStart"/>
            <w:r w:rsidRPr="001175D4">
              <w:rPr>
                <w:sz w:val="24"/>
                <w:szCs w:val="24"/>
              </w:rPr>
              <w:t>] :</w:t>
            </w:r>
            <w:proofErr w:type="gramEnd"/>
            <w:r w:rsidRPr="001175D4">
              <w:rPr>
                <w:sz w:val="24"/>
                <w:szCs w:val="24"/>
              </w:rPr>
              <w:t xml:space="preserve"> монография / Ю. А. Кравченко.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ИНФРА-М, 2018. - 158 с. </w:t>
            </w:r>
            <w:hyperlink r:id="rId9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http://znanium.com/go.php?id=942777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3. </w:t>
            </w:r>
            <w:proofErr w:type="spellStart"/>
            <w:r w:rsidRPr="001175D4">
              <w:rPr>
                <w:sz w:val="24"/>
                <w:szCs w:val="24"/>
              </w:rPr>
              <w:t>Огуреева</w:t>
            </w:r>
            <w:proofErr w:type="spellEnd"/>
            <w:r w:rsidRPr="001175D4">
              <w:rPr>
                <w:sz w:val="24"/>
                <w:szCs w:val="24"/>
              </w:rPr>
              <w:t>, Г. Н. Экологическое картографирование [Электронный ресурс</w:t>
            </w:r>
            <w:proofErr w:type="gramStart"/>
            <w:r w:rsidRPr="001175D4">
              <w:rPr>
                <w:sz w:val="24"/>
                <w:szCs w:val="24"/>
              </w:rPr>
              <w:t>] :</w:t>
            </w:r>
            <w:proofErr w:type="gramEnd"/>
            <w:r w:rsidRPr="001175D4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1175D4">
              <w:rPr>
                <w:sz w:val="24"/>
                <w:szCs w:val="24"/>
              </w:rPr>
              <w:t>бакалавриата</w:t>
            </w:r>
            <w:proofErr w:type="spellEnd"/>
            <w:r w:rsidRPr="001175D4">
              <w:rPr>
                <w:sz w:val="24"/>
                <w:szCs w:val="24"/>
              </w:rPr>
              <w:t xml:space="preserve"> : для студентов вузов, обучающихся по направлению "Экология и природопользование" / Г. Н. </w:t>
            </w:r>
            <w:proofErr w:type="spellStart"/>
            <w:r w:rsidRPr="001175D4">
              <w:rPr>
                <w:sz w:val="24"/>
                <w:szCs w:val="24"/>
              </w:rPr>
              <w:t>Огуреева</w:t>
            </w:r>
            <w:proofErr w:type="spellEnd"/>
            <w:r w:rsidRPr="001175D4">
              <w:rPr>
                <w:sz w:val="24"/>
                <w:szCs w:val="24"/>
              </w:rPr>
              <w:t xml:space="preserve">, Т. В. Котова, Л. Г. Емельянова. - 2-е изд., </w:t>
            </w:r>
            <w:proofErr w:type="spellStart"/>
            <w:r w:rsidRPr="001175D4">
              <w:rPr>
                <w:sz w:val="24"/>
                <w:szCs w:val="24"/>
              </w:rPr>
              <w:t>испр</w:t>
            </w:r>
            <w:proofErr w:type="spellEnd"/>
            <w:r w:rsidRPr="001175D4">
              <w:rPr>
                <w:sz w:val="24"/>
                <w:szCs w:val="24"/>
              </w:rPr>
              <w:t xml:space="preserve">. и доп.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Юрайт</w:t>
            </w:r>
            <w:proofErr w:type="spellEnd"/>
            <w:r w:rsidRPr="001175D4">
              <w:rPr>
                <w:sz w:val="24"/>
                <w:szCs w:val="24"/>
              </w:rPr>
              <w:t xml:space="preserve">, 2018. - 155 с. </w:t>
            </w:r>
            <w:hyperlink r:id="rId10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http://www.biblio-online.ru/book/3FC7294C-23FA-4194-BD1F-DF6C7783E48C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4. Кузнецов, О. Ф. Основы геодезии и топография местности [Электронный ресурс</w:t>
            </w:r>
            <w:proofErr w:type="gramStart"/>
            <w:r w:rsidRPr="001175D4">
              <w:rPr>
                <w:sz w:val="24"/>
                <w:szCs w:val="24"/>
              </w:rPr>
              <w:t>] :</w:t>
            </w:r>
            <w:proofErr w:type="gramEnd"/>
            <w:r w:rsidRPr="001175D4">
              <w:rPr>
                <w:sz w:val="24"/>
                <w:szCs w:val="24"/>
              </w:rPr>
              <w:t xml:space="preserve"> учебное пособие / О. Ф. Кузнецов. - Изд. 2-е, </w:t>
            </w:r>
            <w:proofErr w:type="spellStart"/>
            <w:r w:rsidRPr="001175D4">
              <w:rPr>
                <w:sz w:val="24"/>
                <w:szCs w:val="24"/>
              </w:rPr>
              <w:t>перераб</w:t>
            </w:r>
            <w:proofErr w:type="spellEnd"/>
            <w:r w:rsidRPr="001175D4">
              <w:rPr>
                <w:sz w:val="24"/>
                <w:szCs w:val="24"/>
              </w:rPr>
              <w:t xml:space="preserve">. и доп. - </w:t>
            </w:r>
            <w:proofErr w:type="gramStart"/>
            <w:r w:rsidRPr="001175D4">
              <w:rPr>
                <w:sz w:val="24"/>
                <w:szCs w:val="24"/>
              </w:rPr>
              <w:t>Москва :</w:t>
            </w:r>
            <w:proofErr w:type="gramEnd"/>
            <w:r w:rsidRPr="001175D4">
              <w:rPr>
                <w:sz w:val="24"/>
                <w:szCs w:val="24"/>
              </w:rPr>
              <w:t xml:space="preserve"> Инфра-Инженерия, 2017. - 286 с. </w:t>
            </w:r>
            <w:hyperlink r:id="rId11">
              <w:r w:rsidRPr="001175D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http://znanium.com/go.php?id=943564</w:t>
              </w:r>
            </w:hyperlink>
            <w:r w:rsidRPr="001175D4">
              <w:rPr>
                <w:sz w:val="24"/>
                <w:szCs w:val="24"/>
              </w:rPr>
              <w:t xml:space="preserve">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175D4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31535" w:rsidRPr="001175D4" w:rsidRDefault="001175D4">
            <w:pPr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175D4">
              <w:rPr>
                <w:sz w:val="24"/>
                <w:szCs w:val="24"/>
              </w:rPr>
              <w:t>Astra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Linux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Common</w:t>
            </w:r>
            <w:proofErr w:type="spellEnd"/>
            <w:r w:rsidRPr="001175D4">
              <w:rPr>
                <w:sz w:val="24"/>
                <w:szCs w:val="24"/>
              </w:rPr>
              <w:t xml:space="preserve"> </w:t>
            </w:r>
            <w:proofErr w:type="spellStart"/>
            <w:r w:rsidRPr="001175D4">
              <w:rPr>
                <w:sz w:val="24"/>
                <w:szCs w:val="24"/>
              </w:rPr>
              <w:t>Edition</w:t>
            </w:r>
            <w:proofErr w:type="spellEnd"/>
            <w:r w:rsidRPr="001175D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31535" w:rsidRPr="001175D4" w:rsidRDefault="001175D4">
            <w:pPr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31535" w:rsidRPr="001175D4" w:rsidRDefault="00831535">
            <w:pPr>
              <w:rPr>
                <w:b/>
                <w:sz w:val="24"/>
                <w:szCs w:val="24"/>
              </w:rPr>
            </w:pPr>
          </w:p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Общего доступа</w:t>
            </w:r>
          </w:p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- Справочная правовая система ГАРАНТ</w:t>
            </w:r>
          </w:p>
          <w:p w:rsidR="00831535" w:rsidRPr="001175D4" w:rsidRDefault="001175D4">
            <w:pPr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В данной дисциплине не реализуются</w:t>
            </w:r>
          </w:p>
          <w:p w:rsidR="00831535" w:rsidRPr="001175D4" w:rsidRDefault="008315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175D4" w:rsidRPr="001175D4">
        <w:tc>
          <w:tcPr>
            <w:tcW w:w="10490" w:type="dxa"/>
            <w:gridSpan w:val="3"/>
            <w:shd w:val="clear" w:color="auto" w:fill="E7E6E6" w:themeFill="background2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75D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175D4" w:rsidRPr="001175D4">
        <w:tc>
          <w:tcPr>
            <w:tcW w:w="10490" w:type="dxa"/>
            <w:gridSpan w:val="3"/>
            <w:shd w:val="clear" w:color="auto" w:fill="auto"/>
          </w:tcPr>
          <w:p w:rsidR="00831535" w:rsidRPr="001175D4" w:rsidRDefault="00117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75D4">
              <w:rPr>
                <w:sz w:val="24"/>
                <w:szCs w:val="24"/>
              </w:rPr>
              <w:t>В данной дисциплине не реализуются</w:t>
            </w:r>
          </w:p>
          <w:p w:rsidR="00831535" w:rsidRPr="001175D4" w:rsidRDefault="0083153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31535" w:rsidRDefault="00831535">
      <w:pPr>
        <w:ind w:left="-284"/>
        <w:rPr>
          <w:sz w:val="24"/>
          <w:szCs w:val="24"/>
        </w:rPr>
      </w:pPr>
    </w:p>
    <w:p w:rsidR="00831535" w:rsidRDefault="001175D4">
      <w:pPr>
        <w:ind w:left="-284"/>
      </w:pPr>
      <w:r>
        <w:rPr>
          <w:sz w:val="24"/>
          <w:szCs w:val="24"/>
        </w:rPr>
        <w:t>Аннотацию подготовил</w:t>
      </w:r>
      <w:r w:rsidR="00A85D2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</w:t>
      </w:r>
      <w:proofErr w:type="spellStart"/>
      <w:r w:rsidR="00A85D26">
        <w:rPr>
          <w:sz w:val="24"/>
          <w:szCs w:val="24"/>
        </w:rPr>
        <w:t>Анимица</w:t>
      </w:r>
      <w:proofErr w:type="spellEnd"/>
      <w:r w:rsidR="00A85D26">
        <w:rPr>
          <w:sz w:val="24"/>
          <w:szCs w:val="24"/>
        </w:rPr>
        <w:t xml:space="preserve"> Е.Г.</w:t>
      </w:r>
      <w:r w:rsidR="00A85D26">
        <w:rPr>
          <w:sz w:val="24"/>
          <w:szCs w:val="24"/>
        </w:rPr>
        <w:t xml:space="preserve">, </w:t>
      </w:r>
      <w:proofErr w:type="spellStart"/>
      <w:r>
        <w:rPr>
          <w:sz w:val="24"/>
          <w:szCs w:val="16"/>
        </w:rPr>
        <w:t>Сабитов</w:t>
      </w:r>
      <w:proofErr w:type="spellEnd"/>
      <w:r>
        <w:rPr>
          <w:sz w:val="24"/>
          <w:szCs w:val="16"/>
        </w:rPr>
        <w:t xml:space="preserve"> Р.К.</w:t>
      </w:r>
    </w:p>
    <w:p w:rsidR="00831535" w:rsidRDefault="00831535">
      <w:pPr>
        <w:rPr>
          <w:sz w:val="24"/>
          <w:szCs w:val="24"/>
          <w:u w:val="single"/>
        </w:rPr>
      </w:pPr>
    </w:p>
    <w:p w:rsidR="00A85D26" w:rsidRDefault="00A85D26" w:rsidP="00A85D2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A85D26" w:rsidRDefault="00A85D26" w:rsidP="00A85D2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85D26" w:rsidRDefault="00A85D26" w:rsidP="00A85D2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A85D26" w:rsidRDefault="00A85D26" w:rsidP="00A85D2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A85D26" w:rsidRDefault="00A85D26" w:rsidP="00A85D2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831535" w:rsidRDefault="00831535">
      <w:pPr>
        <w:rPr>
          <w:sz w:val="24"/>
          <w:szCs w:val="24"/>
        </w:rPr>
      </w:pPr>
      <w:bookmarkStart w:id="0" w:name="_GoBack"/>
      <w:bookmarkEnd w:id="0"/>
    </w:p>
    <w:sectPr w:rsidR="0083153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5"/>
    <w:rsid w:val="001175D4"/>
    <w:rsid w:val="004F38DA"/>
    <w:rsid w:val="00831535"/>
    <w:rsid w:val="00A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A83"/>
  <w15:docId w15:val="{66DD1E96-BE67-4E0E-AE47-BCDA0B1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F4C91"/>
    <w:pPr>
      <w:suppressAutoHyphens w:val="0"/>
      <w:ind w:left="103"/>
      <w:textAlignment w:val="auto"/>
    </w:pPr>
    <w:rPr>
      <w:kern w:val="0"/>
      <w:sz w:val="22"/>
      <w:szCs w:val="22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015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6368" TargetMode="External"/><Relationship Id="rId11" Type="http://schemas.openxmlformats.org/officeDocument/2006/relationships/hyperlink" Target="http://znanium.com/go.php?id=943564" TargetMode="External"/><Relationship Id="rId5" Type="http://schemas.openxmlformats.org/officeDocument/2006/relationships/hyperlink" Target="http://znanium.com/go.php?id=952385" TargetMode="External"/><Relationship Id="rId10" Type="http://schemas.openxmlformats.org/officeDocument/2006/relationships/hyperlink" Target="http://www.biblio-online.ru/book/3FC7294C-23FA-4194-BD1F-DF6C7783E4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42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7647-9171-496B-85D4-8009A0B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793</Words>
  <Characters>4524</Characters>
  <Application>Microsoft Office Word</Application>
  <DocSecurity>0</DocSecurity>
  <Lines>37</Lines>
  <Paragraphs>10</Paragraphs>
  <ScaleCrop>false</ScaleCrop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2019-03-12T17:12:00Z</cp:lastPrinted>
  <dcterms:created xsi:type="dcterms:W3CDTF">2019-03-12T08:32:00Z</dcterms:created>
  <dcterms:modified xsi:type="dcterms:W3CDTF">2019-08-09T09:30:00Z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